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FBED" w14:textId="77777777" w:rsidR="00071B84" w:rsidRPr="00083894" w:rsidRDefault="00071B84" w:rsidP="000838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94">
        <w:rPr>
          <w:rFonts w:ascii="Arial" w:hAnsi="Arial" w:cs="Arial"/>
          <w:b/>
          <w:sz w:val="24"/>
          <w:szCs w:val="24"/>
        </w:rPr>
        <w:t xml:space="preserve">„Aktywność kluczem do sukcesu” </w:t>
      </w:r>
    </w:p>
    <w:p w14:paraId="5513A7AF" w14:textId="77777777" w:rsidR="00071B84" w:rsidRPr="00083894" w:rsidRDefault="00071B84" w:rsidP="000838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 xml:space="preserve">nr </w:t>
      </w:r>
      <w:r w:rsidRPr="00083894">
        <w:rPr>
          <w:rFonts w:ascii="Arial" w:hAnsi="Arial" w:cs="Arial"/>
          <w:bCs/>
          <w:sz w:val="24"/>
          <w:szCs w:val="24"/>
        </w:rPr>
        <w:t xml:space="preserve">RPMP.08.02.00-12-0177/20 </w:t>
      </w:r>
      <w:r w:rsidRPr="00083894">
        <w:rPr>
          <w:rFonts w:ascii="Arial" w:hAnsi="Arial" w:cs="Arial"/>
          <w:sz w:val="24"/>
          <w:szCs w:val="24"/>
        </w:rPr>
        <w:t xml:space="preserve">realizowany w ramach </w:t>
      </w:r>
    </w:p>
    <w:p w14:paraId="6E14D6B0" w14:textId="77777777" w:rsidR="00071B84" w:rsidRPr="00083894" w:rsidRDefault="00071B84" w:rsidP="000838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 xml:space="preserve">Regionalnego Programu Operacyjnego Województwa Małopolskiego </w:t>
      </w:r>
      <w:r w:rsidRPr="00083894">
        <w:rPr>
          <w:rFonts w:ascii="Arial" w:hAnsi="Arial" w:cs="Arial"/>
          <w:bCs/>
          <w:sz w:val="24"/>
          <w:szCs w:val="24"/>
        </w:rPr>
        <w:t>na lata 2014-2020</w:t>
      </w:r>
    </w:p>
    <w:p w14:paraId="3E68C94D" w14:textId="77777777" w:rsidR="00660A97" w:rsidRPr="00083894" w:rsidRDefault="005F50D9" w:rsidP="00083894">
      <w:pPr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3894">
        <w:rPr>
          <w:rFonts w:ascii="Arial" w:hAnsi="Arial" w:cs="Arial"/>
          <w:noProof/>
          <w:sz w:val="24"/>
          <w:szCs w:val="24"/>
          <w:lang w:eastAsia="pl-PL"/>
        </w:rPr>
        <w:pict w14:anchorId="1E6144A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35.95pt;margin-top:28.75pt;width:178.75pt;height:19.85pt;z-index:251659264;mso-position-horizontal-relative:margin;mso-width-relative:margin;mso-height-relative:margin" fillcolor="white [3212]">
            <v:shadow offset="-2pt" offset2="-8pt"/>
            <v:textbox style="mso-next-textbox:#_x0000_s2051">
              <w:txbxContent>
                <w:p w14:paraId="213E1983" w14:textId="77777777" w:rsidR="00660A97" w:rsidRPr="00660A97" w:rsidRDefault="00660A97" w:rsidP="00660A97">
                  <w:pPr>
                    <w:jc w:val="center"/>
                    <w:rPr>
                      <w:b/>
                    </w:rPr>
                  </w:pPr>
                  <w:r w:rsidRPr="00660A97">
                    <w:rPr>
                      <w:b/>
                      <w:sz w:val="20"/>
                    </w:rPr>
                    <w:t>UMOWA UCZESTNICTWA W PROJEKCIE</w:t>
                  </w:r>
                </w:p>
              </w:txbxContent>
            </v:textbox>
            <w10:wrap anchorx="margin"/>
          </v:shape>
        </w:pict>
      </w:r>
      <w:r w:rsidRPr="00083894">
        <w:rPr>
          <w:rFonts w:ascii="Arial" w:hAnsi="Arial" w:cs="Arial"/>
          <w:noProof/>
          <w:sz w:val="24"/>
          <w:szCs w:val="24"/>
          <w:lang w:eastAsia="pl-PL"/>
        </w:rPr>
        <w:pict w14:anchorId="149274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1.45pt;margin-top:38.65pt;width:453.55pt;height:0;z-index:251658239;mso-position-horizontal-relative:margin" o:connectortype="straight">
            <w10:wrap anchorx="margin"/>
          </v:shape>
        </w:pict>
      </w:r>
    </w:p>
    <w:p w14:paraId="54FF5328" w14:textId="77777777" w:rsidR="00D92F3C" w:rsidRPr="00083894" w:rsidRDefault="00660A97" w:rsidP="0008389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Umowa zawarta w ……………………………………………………………….</w:t>
      </w:r>
      <w:r w:rsidR="00D92F3C" w:rsidRPr="00083894">
        <w:rPr>
          <w:rFonts w:ascii="Arial" w:hAnsi="Arial" w:cs="Arial"/>
          <w:sz w:val="24"/>
          <w:szCs w:val="24"/>
        </w:rPr>
        <w:t xml:space="preserve"> w dniu ………</w:t>
      </w:r>
      <w:r w:rsidRPr="00083894">
        <w:rPr>
          <w:rFonts w:ascii="Arial" w:hAnsi="Arial" w:cs="Arial"/>
          <w:sz w:val="24"/>
          <w:szCs w:val="24"/>
        </w:rPr>
        <w:t>………………..…….</w:t>
      </w:r>
      <w:r w:rsidR="00D92F3C" w:rsidRPr="00083894">
        <w:rPr>
          <w:rFonts w:ascii="Arial" w:hAnsi="Arial" w:cs="Arial"/>
          <w:sz w:val="24"/>
          <w:szCs w:val="24"/>
        </w:rPr>
        <w:t>………..….., tj. momencie rozpoczęcia udziału w pierwszej formie wsparcia,</w:t>
      </w:r>
      <w:r w:rsidRPr="00083894">
        <w:rPr>
          <w:rFonts w:ascii="Arial" w:hAnsi="Arial" w:cs="Arial"/>
          <w:sz w:val="24"/>
          <w:szCs w:val="24"/>
        </w:rPr>
        <w:t xml:space="preserve"> </w:t>
      </w:r>
      <w:r w:rsidR="00D92F3C" w:rsidRPr="00083894">
        <w:rPr>
          <w:rFonts w:ascii="Arial" w:hAnsi="Arial" w:cs="Arial"/>
          <w:sz w:val="24"/>
          <w:szCs w:val="24"/>
        </w:rPr>
        <w:t>pomiędzy</w:t>
      </w:r>
    </w:p>
    <w:p w14:paraId="62260A9C" w14:textId="304D111D" w:rsidR="00D92F3C" w:rsidRPr="00083894" w:rsidRDefault="00660A97" w:rsidP="000838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3894">
        <w:rPr>
          <w:rFonts w:ascii="Arial" w:hAnsi="Arial" w:cs="Arial"/>
          <w:b/>
          <w:sz w:val="24"/>
          <w:szCs w:val="24"/>
        </w:rPr>
        <w:t>Fundacj</w:t>
      </w:r>
      <w:r w:rsidR="00633DE9" w:rsidRPr="00083894">
        <w:rPr>
          <w:rFonts w:ascii="Arial" w:hAnsi="Arial" w:cs="Arial"/>
          <w:b/>
          <w:sz w:val="24"/>
          <w:szCs w:val="24"/>
        </w:rPr>
        <w:t>ą</w:t>
      </w:r>
      <w:r w:rsidRPr="00083894">
        <w:rPr>
          <w:rFonts w:ascii="Arial" w:hAnsi="Arial" w:cs="Arial"/>
          <w:b/>
          <w:sz w:val="24"/>
          <w:szCs w:val="24"/>
        </w:rPr>
        <w:t xml:space="preserve"> </w:t>
      </w:r>
      <w:r w:rsidR="002C5E60" w:rsidRPr="00083894">
        <w:rPr>
          <w:rFonts w:ascii="Arial" w:hAnsi="Arial" w:cs="Arial"/>
          <w:b/>
          <w:sz w:val="24"/>
          <w:szCs w:val="24"/>
        </w:rPr>
        <w:t>Akademia Rozwoju</w:t>
      </w:r>
      <w:r w:rsidRPr="00083894">
        <w:rPr>
          <w:rFonts w:ascii="Arial" w:hAnsi="Arial" w:cs="Arial"/>
          <w:b/>
          <w:sz w:val="24"/>
          <w:szCs w:val="24"/>
        </w:rPr>
        <w:t xml:space="preserve"> </w:t>
      </w:r>
      <w:r w:rsidR="00633DE9" w:rsidRPr="00083894">
        <w:rPr>
          <w:rFonts w:ascii="Arial" w:hAnsi="Arial" w:cs="Arial"/>
          <w:b/>
          <w:sz w:val="24"/>
          <w:szCs w:val="24"/>
        </w:rPr>
        <w:t xml:space="preserve">z siedzibą </w:t>
      </w:r>
      <w:r w:rsidRPr="00083894">
        <w:rPr>
          <w:rFonts w:ascii="Arial" w:hAnsi="Arial" w:cs="Arial"/>
          <w:b/>
          <w:sz w:val="24"/>
          <w:szCs w:val="24"/>
        </w:rPr>
        <w:t xml:space="preserve">w </w:t>
      </w:r>
      <w:r w:rsidR="002C5E60" w:rsidRPr="00083894">
        <w:rPr>
          <w:rFonts w:ascii="Arial" w:hAnsi="Arial" w:cs="Arial"/>
          <w:b/>
          <w:sz w:val="24"/>
          <w:szCs w:val="24"/>
        </w:rPr>
        <w:t>Przemyślu</w:t>
      </w:r>
      <w:r w:rsidRPr="00083894">
        <w:rPr>
          <w:rFonts w:ascii="Arial" w:hAnsi="Arial" w:cs="Arial"/>
          <w:b/>
          <w:sz w:val="24"/>
          <w:szCs w:val="24"/>
        </w:rPr>
        <w:t xml:space="preserve"> przy </w:t>
      </w:r>
      <w:r w:rsidR="002C5E60" w:rsidRPr="00083894">
        <w:rPr>
          <w:rFonts w:ascii="Arial" w:hAnsi="Arial" w:cs="Arial"/>
          <w:b/>
          <w:sz w:val="24"/>
          <w:szCs w:val="24"/>
        </w:rPr>
        <w:t>ul. Katedralnej 5 lok. 20, 37-</w:t>
      </w:r>
      <w:r w:rsidR="00071B84" w:rsidRPr="00083894">
        <w:rPr>
          <w:rFonts w:ascii="Arial" w:hAnsi="Arial" w:cs="Arial"/>
          <w:b/>
          <w:sz w:val="24"/>
          <w:szCs w:val="24"/>
        </w:rPr>
        <w:t>7</w:t>
      </w:r>
      <w:r w:rsidR="002C5E60" w:rsidRPr="00083894">
        <w:rPr>
          <w:rFonts w:ascii="Arial" w:hAnsi="Arial" w:cs="Arial"/>
          <w:b/>
          <w:sz w:val="24"/>
          <w:szCs w:val="24"/>
        </w:rPr>
        <w:t>00 Przemyśl</w:t>
      </w:r>
      <w:r w:rsidR="00D92F3C" w:rsidRPr="00083894">
        <w:rPr>
          <w:rFonts w:ascii="Arial" w:hAnsi="Arial" w:cs="Arial"/>
          <w:b/>
          <w:sz w:val="24"/>
          <w:szCs w:val="24"/>
        </w:rPr>
        <w:br/>
      </w:r>
      <w:r w:rsidRPr="00083894">
        <w:rPr>
          <w:rFonts w:ascii="Arial" w:hAnsi="Arial" w:cs="Arial"/>
          <w:b/>
          <w:sz w:val="24"/>
          <w:szCs w:val="24"/>
        </w:rPr>
        <w:t xml:space="preserve">NIP </w:t>
      </w:r>
      <w:r w:rsidR="002C5E60" w:rsidRPr="00083894">
        <w:rPr>
          <w:rFonts w:ascii="Arial" w:hAnsi="Arial" w:cs="Arial"/>
          <w:b/>
          <w:sz w:val="24"/>
          <w:szCs w:val="24"/>
        </w:rPr>
        <w:t>7952549292</w:t>
      </w:r>
      <w:r w:rsidRPr="00083894">
        <w:rPr>
          <w:rFonts w:ascii="Arial" w:hAnsi="Arial" w:cs="Arial"/>
          <w:b/>
          <w:sz w:val="24"/>
          <w:szCs w:val="24"/>
        </w:rPr>
        <w:t xml:space="preserve">, REGON </w:t>
      </w:r>
      <w:r w:rsidR="002C5E60" w:rsidRPr="00083894">
        <w:rPr>
          <w:rFonts w:ascii="Arial" w:hAnsi="Arial" w:cs="Arial"/>
          <w:b/>
          <w:sz w:val="24"/>
          <w:szCs w:val="24"/>
        </w:rPr>
        <w:t>380704407</w:t>
      </w:r>
      <w:r w:rsidR="00071B84" w:rsidRPr="00083894">
        <w:rPr>
          <w:rFonts w:ascii="Arial" w:hAnsi="Arial" w:cs="Arial"/>
          <w:b/>
          <w:sz w:val="24"/>
          <w:szCs w:val="24"/>
        </w:rPr>
        <w:t xml:space="preserve"> </w:t>
      </w:r>
    </w:p>
    <w:p w14:paraId="6871DDC8" w14:textId="77777777" w:rsidR="00D92F3C" w:rsidRPr="00083894" w:rsidRDefault="00D92F3C" w:rsidP="000838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reprezentowaną przez</w:t>
      </w:r>
      <w:r w:rsidR="003E10AC" w:rsidRPr="00083894">
        <w:rPr>
          <w:rFonts w:ascii="Arial" w:hAnsi="Arial" w:cs="Arial"/>
          <w:sz w:val="24"/>
          <w:szCs w:val="24"/>
        </w:rPr>
        <w:t xml:space="preserve"> </w:t>
      </w:r>
      <w:r w:rsidR="002C5E60" w:rsidRPr="00083894">
        <w:rPr>
          <w:rFonts w:ascii="Arial" w:hAnsi="Arial" w:cs="Arial"/>
          <w:b/>
          <w:sz w:val="24"/>
          <w:szCs w:val="24"/>
        </w:rPr>
        <w:t>Łukasza Bogaczyka</w:t>
      </w:r>
      <w:r w:rsidR="00660A97" w:rsidRPr="00083894">
        <w:rPr>
          <w:rFonts w:ascii="Arial" w:hAnsi="Arial" w:cs="Arial"/>
          <w:b/>
          <w:sz w:val="24"/>
          <w:szCs w:val="24"/>
        </w:rPr>
        <w:t xml:space="preserve"> </w:t>
      </w:r>
      <w:r w:rsidRPr="00083894">
        <w:rPr>
          <w:rFonts w:ascii="Arial" w:hAnsi="Arial" w:cs="Arial"/>
          <w:b/>
          <w:sz w:val="24"/>
          <w:szCs w:val="24"/>
        </w:rPr>
        <w:t>–</w:t>
      </w:r>
      <w:r w:rsidR="003E10AC" w:rsidRPr="00083894">
        <w:rPr>
          <w:rFonts w:ascii="Arial" w:hAnsi="Arial" w:cs="Arial"/>
          <w:b/>
          <w:sz w:val="24"/>
          <w:szCs w:val="24"/>
        </w:rPr>
        <w:t xml:space="preserve"> </w:t>
      </w:r>
      <w:r w:rsidR="00DB1905" w:rsidRPr="00083894">
        <w:rPr>
          <w:rFonts w:ascii="Arial" w:hAnsi="Arial" w:cs="Arial"/>
          <w:b/>
          <w:sz w:val="24"/>
          <w:szCs w:val="24"/>
        </w:rPr>
        <w:t>Prezesa Zarządu</w:t>
      </w:r>
      <w:r w:rsidR="003E10AC" w:rsidRPr="00083894">
        <w:rPr>
          <w:rFonts w:ascii="Arial" w:hAnsi="Arial" w:cs="Arial"/>
          <w:b/>
          <w:sz w:val="24"/>
          <w:szCs w:val="24"/>
        </w:rPr>
        <w:t xml:space="preserve"> </w:t>
      </w:r>
      <w:r w:rsidRPr="00083894">
        <w:rPr>
          <w:rFonts w:ascii="Arial" w:hAnsi="Arial" w:cs="Arial"/>
          <w:b/>
          <w:sz w:val="24"/>
          <w:szCs w:val="24"/>
        </w:rPr>
        <w:t>(dalej „Beneficjent”)</w:t>
      </w:r>
      <w:r w:rsidR="003E10AC" w:rsidRPr="00083894">
        <w:rPr>
          <w:rFonts w:ascii="Arial" w:hAnsi="Arial" w:cs="Arial"/>
          <w:sz w:val="24"/>
          <w:szCs w:val="24"/>
        </w:rPr>
        <w:t>,</w:t>
      </w:r>
    </w:p>
    <w:p w14:paraId="73563D0F" w14:textId="77777777" w:rsidR="00D92F3C" w:rsidRPr="00083894" w:rsidRDefault="00D92F3C" w:rsidP="00083894">
      <w:pPr>
        <w:spacing w:line="360" w:lineRule="auto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a</w:t>
      </w:r>
    </w:p>
    <w:p w14:paraId="4E716EDF" w14:textId="77777777" w:rsidR="00D92F3C" w:rsidRPr="00083894" w:rsidRDefault="00D92F3C" w:rsidP="0008389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 xml:space="preserve">………………………………………………….…………………………………, PESEL ……………………………………………….., </w:t>
      </w:r>
      <w:r w:rsidRPr="00083894">
        <w:rPr>
          <w:rFonts w:ascii="Arial" w:hAnsi="Arial" w:cs="Arial"/>
          <w:sz w:val="24"/>
          <w:szCs w:val="24"/>
        </w:rPr>
        <w:br/>
        <w:t>zam. ………………………………………………………………………………………………….………… (dalej „Uczestnik”).</w:t>
      </w:r>
    </w:p>
    <w:p w14:paraId="70B735C1" w14:textId="2942A3E4" w:rsidR="00D92F3C" w:rsidRPr="00083894" w:rsidRDefault="00D92F3C" w:rsidP="0008389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 xml:space="preserve">W związku z rozpoczęciem realizacji projektu pt. </w:t>
      </w:r>
      <w:r w:rsidR="00DB1905" w:rsidRPr="00083894">
        <w:rPr>
          <w:rFonts w:ascii="Arial" w:hAnsi="Arial" w:cs="Arial"/>
          <w:b/>
          <w:sz w:val="24"/>
          <w:szCs w:val="24"/>
        </w:rPr>
        <w:t>„</w:t>
      </w:r>
      <w:r w:rsidR="00071B84" w:rsidRPr="00083894">
        <w:rPr>
          <w:rFonts w:ascii="Arial" w:hAnsi="Arial" w:cs="Arial"/>
          <w:b/>
          <w:sz w:val="24"/>
          <w:szCs w:val="24"/>
        </w:rPr>
        <w:t>Aktywność kluczem do sukcesu</w:t>
      </w:r>
      <w:r w:rsidR="00DB1905" w:rsidRPr="00083894">
        <w:rPr>
          <w:rFonts w:ascii="Arial" w:hAnsi="Arial" w:cs="Arial"/>
          <w:b/>
          <w:sz w:val="24"/>
          <w:szCs w:val="24"/>
        </w:rPr>
        <w:t>”</w:t>
      </w:r>
      <w:r w:rsidRPr="00083894">
        <w:rPr>
          <w:rFonts w:ascii="Arial" w:hAnsi="Arial" w:cs="Arial"/>
          <w:sz w:val="24"/>
          <w:szCs w:val="24"/>
        </w:rPr>
        <w:t xml:space="preserve"> (dalej „projekt”) Beneficjent i Uczestnik zawierają umowę następującej treści:</w:t>
      </w:r>
    </w:p>
    <w:p w14:paraId="3F9617A9" w14:textId="77777777" w:rsidR="00D92F3C" w:rsidRPr="00083894" w:rsidRDefault="00D92F3C" w:rsidP="00083894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94">
        <w:rPr>
          <w:rFonts w:ascii="Arial" w:hAnsi="Arial" w:cs="Arial"/>
          <w:b/>
          <w:sz w:val="24"/>
          <w:szCs w:val="24"/>
        </w:rPr>
        <w:t>§1.</w:t>
      </w:r>
    </w:p>
    <w:p w14:paraId="7C16939F" w14:textId="77777777" w:rsidR="00D92F3C" w:rsidRPr="00083894" w:rsidRDefault="00D92F3C" w:rsidP="00083894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Beneficjent zobowiązuje się do:</w:t>
      </w:r>
    </w:p>
    <w:p w14:paraId="092A23D1" w14:textId="77777777" w:rsidR="002C5E60" w:rsidRPr="00083894" w:rsidRDefault="00D92F3C" w:rsidP="0008389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realizacji projektu zgodnie z zapisami aktualnego wniosku o dofinansowanie,</w:t>
      </w:r>
    </w:p>
    <w:p w14:paraId="30ACAF84" w14:textId="50417E5D" w:rsidR="00DB1905" w:rsidRPr="00083894" w:rsidRDefault="00D92F3C" w:rsidP="0008389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zapewnienia Uczestnikowi udziału w formach wsparcia przewidzianych w projekcie, zgodnie z prz</w:t>
      </w:r>
      <w:r w:rsidR="00CA3EFF" w:rsidRPr="00083894">
        <w:rPr>
          <w:rFonts w:ascii="Arial" w:hAnsi="Arial" w:cs="Arial"/>
          <w:sz w:val="24"/>
          <w:szCs w:val="24"/>
        </w:rPr>
        <w:t xml:space="preserve">eprowadzoną diagnozą i </w:t>
      </w:r>
      <w:r w:rsidR="00071B84" w:rsidRPr="00083894">
        <w:rPr>
          <w:rFonts w:ascii="Arial" w:hAnsi="Arial" w:cs="Arial"/>
          <w:sz w:val="24"/>
          <w:szCs w:val="24"/>
        </w:rPr>
        <w:t>ustalonym Indywidualnym Planem Działania (IPD),</w:t>
      </w:r>
      <w:r w:rsidR="00CA3EFF" w:rsidRPr="00083894">
        <w:rPr>
          <w:rFonts w:ascii="Arial" w:hAnsi="Arial" w:cs="Arial"/>
          <w:sz w:val="24"/>
          <w:szCs w:val="24"/>
        </w:rPr>
        <w:t xml:space="preserve"> któr</w:t>
      </w:r>
      <w:r w:rsidR="00071B84" w:rsidRPr="00083894">
        <w:rPr>
          <w:rFonts w:ascii="Arial" w:hAnsi="Arial" w:cs="Arial"/>
          <w:sz w:val="24"/>
          <w:szCs w:val="24"/>
        </w:rPr>
        <w:t>y</w:t>
      </w:r>
      <w:r w:rsidRPr="00083894">
        <w:rPr>
          <w:rFonts w:ascii="Arial" w:hAnsi="Arial" w:cs="Arial"/>
          <w:sz w:val="24"/>
          <w:szCs w:val="24"/>
        </w:rPr>
        <w:t xml:space="preserve"> w momencie </w:t>
      </w:r>
      <w:r w:rsidR="00CA3EFF" w:rsidRPr="00083894">
        <w:rPr>
          <w:rFonts w:ascii="Arial" w:hAnsi="Arial" w:cs="Arial"/>
          <w:sz w:val="24"/>
          <w:szCs w:val="24"/>
        </w:rPr>
        <w:t>je</w:t>
      </w:r>
      <w:r w:rsidR="00071B84" w:rsidRPr="00083894">
        <w:rPr>
          <w:rFonts w:ascii="Arial" w:hAnsi="Arial" w:cs="Arial"/>
          <w:sz w:val="24"/>
          <w:szCs w:val="24"/>
        </w:rPr>
        <w:t>go</w:t>
      </w:r>
      <w:r w:rsidRPr="00083894">
        <w:rPr>
          <w:rFonts w:ascii="Arial" w:hAnsi="Arial" w:cs="Arial"/>
          <w:sz w:val="24"/>
          <w:szCs w:val="24"/>
        </w:rPr>
        <w:t xml:space="preserve"> przyjęcia przez obie strony </w:t>
      </w:r>
      <w:r w:rsidRPr="00083894">
        <w:rPr>
          <w:rFonts w:ascii="Arial" w:hAnsi="Arial" w:cs="Arial"/>
          <w:sz w:val="24"/>
          <w:szCs w:val="24"/>
        </w:rPr>
        <w:lastRenderedPageBreak/>
        <w:t xml:space="preserve">(Uczestnika i Beneficjenta) staje się integralną częścią niniejszej umowy, włączając w to ew. zmiany </w:t>
      </w:r>
      <w:r w:rsidR="00071B84" w:rsidRPr="00083894">
        <w:rPr>
          <w:rFonts w:ascii="Arial" w:hAnsi="Arial" w:cs="Arial"/>
          <w:sz w:val="24"/>
          <w:szCs w:val="24"/>
        </w:rPr>
        <w:t>powyższego IPD</w:t>
      </w:r>
      <w:r w:rsidRPr="00083894">
        <w:rPr>
          <w:rFonts w:ascii="Arial" w:hAnsi="Arial" w:cs="Arial"/>
          <w:sz w:val="24"/>
          <w:szCs w:val="24"/>
        </w:rPr>
        <w:t>, dok</w:t>
      </w:r>
      <w:r w:rsidR="002C5E60" w:rsidRPr="00083894">
        <w:rPr>
          <w:rFonts w:ascii="Arial" w:hAnsi="Arial" w:cs="Arial"/>
          <w:sz w:val="24"/>
          <w:szCs w:val="24"/>
        </w:rPr>
        <w:t xml:space="preserve">onane w trakcie </w:t>
      </w:r>
      <w:r w:rsidR="00CA3EFF" w:rsidRPr="00083894">
        <w:rPr>
          <w:rFonts w:ascii="Arial" w:hAnsi="Arial" w:cs="Arial"/>
          <w:sz w:val="24"/>
          <w:szCs w:val="24"/>
        </w:rPr>
        <w:t>je</w:t>
      </w:r>
      <w:r w:rsidR="00071B84" w:rsidRPr="00083894">
        <w:rPr>
          <w:rFonts w:ascii="Arial" w:hAnsi="Arial" w:cs="Arial"/>
          <w:sz w:val="24"/>
          <w:szCs w:val="24"/>
        </w:rPr>
        <w:t xml:space="preserve">go </w:t>
      </w:r>
      <w:r w:rsidR="002C5E60" w:rsidRPr="00083894">
        <w:rPr>
          <w:rFonts w:ascii="Arial" w:hAnsi="Arial" w:cs="Arial"/>
          <w:sz w:val="24"/>
          <w:szCs w:val="24"/>
        </w:rPr>
        <w:t>realizacji</w:t>
      </w:r>
      <w:r w:rsidR="00CA6AA6" w:rsidRPr="00083894">
        <w:rPr>
          <w:rFonts w:ascii="Arial" w:hAnsi="Arial" w:cs="Arial"/>
          <w:sz w:val="24"/>
          <w:szCs w:val="24"/>
        </w:rPr>
        <w:t>,</w:t>
      </w:r>
    </w:p>
    <w:p w14:paraId="6BD62355" w14:textId="77777777" w:rsidR="00D92F3C" w:rsidRPr="00083894" w:rsidRDefault="00D92F3C" w:rsidP="0008389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zapewnienia właściwego nadzoru merytorycznego i organizacyjnego nad formami wsparcia, w których bierze udział Uczestnik,</w:t>
      </w:r>
    </w:p>
    <w:p w14:paraId="11165F8E" w14:textId="77777777" w:rsidR="00D92F3C" w:rsidRPr="00083894" w:rsidRDefault="00D92F3C" w:rsidP="0008389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zapewnieniu personelu i wykonawców posiadających odpowiednią wiedzę, umiejętności i doświadczenie zawodowe,</w:t>
      </w:r>
    </w:p>
    <w:p w14:paraId="225C7ED0" w14:textId="77777777" w:rsidR="00D92F3C" w:rsidRPr="00083894" w:rsidRDefault="00D92F3C" w:rsidP="0008389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zapewnienia sal wyposażonych w odpowiedni sprzęt a gdy zajdzie taka potrzeba odpowiednie ułatwienia dla osób niepełnosprawnych,</w:t>
      </w:r>
    </w:p>
    <w:p w14:paraId="5179BC31" w14:textId="77777777" w:rsidR="00D92F3C" w:rsidRPr="00083894" w:rsidRDefault="00D92F3C" w:rsidP="00083894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zapewnienie właściwego potwierdzenia nabytych przez Uczestnika kwalifikacji, kompetencji i doświadczenia zawodowego.</w:t>
      </w:r>
    </w:p>
    <w:p w14:paraId="46357A58" w14:textId="77777777" w:rsidR="00D92F3C" w:rsidRPr="00083894" w:rsidRDefault="00D92F3C" w:rsidP="00083894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94">
        <w:rPr>
          <w:rFonts w:ascii="Arial" w:hAnsi="Arial" w:cs="Arial"/>
          <w:b/>
          <w:sz w:val="24"/>
          <w:szCs w:val="24"/>
        </w:rPr>
        <w:t>§2.</w:t>
      </w:r>
    </w:p>
    <w:p w14:paraId="0CA353F2" w14:textId="77777777" w:rsidR="00D92F3C" w:rsidRPr="00083894" w:rsidRDefault="00D92F3C" w:rsidP="00083894">
      <w:pPr>
        <w:pStyle w:val="Akapitzlist"/>
        <w:numPr>
          <w:ilvl w:val="0"/>
          <w:numId w:val="13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Uczestnik zobowiązuje się do:</w:t>
      </w:r>
    </w:p>
    <w:p w14:paraId="70D81373" w14:textId="77777777" w:rsidR="00D92F3C" w:rsidRPr="00083894" w:rsidRDefault="00D92F3C" w:rsidP="0008389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aktywnego udziału we wszystkich przewidzianych dla niego formach wsparcia, o których mowa w §1 niniejszej umowy</w:t>
      </w:r>
      <w:r w:rsidR="0096752B" w:rsidRPr="00083894">
        <w:rPr>
          <w:rFonts w:ascii="Arial" w:hAnsi="Arial" w:cs="Arial"/>
          <w:sz w:val="24"/>
          <w:szCs w:val="24"/>
        </w:rPr>
        <w:t>,</w:t>
      </w:r>
    </w:p>
    <w:p w14:paraId="2C6F06E2" w14:textId="77777777" w:rsidR="00D92F3C" w:rsidRPr="00083894" w:rsidRDefault="00D92F3C" w:rsidP="0008389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obecności na zajęciach i zapewnienia minimalnej frekwencji podczas zajęć</w:t>
      </w:r>
      <w:r w:rsidR="0096752B" w:rsidRPr="00083894">
        <w:rPr>
          <w:rFonts w:ascii="Arial" w:hAnsi="Arial" w:cs="Arial"/>
          <w:sz w:val="24"/>
          <w:szCs w:val="24"/>
        </w:rPr>
        <w:t>,</w:t>
      </w:r>
    </w:p>
    <w:p w14:paraId="3A67D95A" w14:textId="77777777" w:rsidR="00D92F3C" w:rsidRPr="00083894" w:rsidRDefault="00D92F3C" w:rsidP="0008389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 xml:space="preserve">złożenia na każde żądanie Beneficjenta oświadczeń, zaświadczeń lub dokumentów dotyczących spełnienia przez niego warunków udziału w projekcie oraz przekazania danych osobowych na potrzeby rozliczenia projektu, w szczególności w zakresie określonym w formularzu zgłoszeniowym </w:t>
      </w:r>
      <w:r w:rsidR="0096752B" w:rsidRPr="00083894">
        <w:rPr>
          <w:rFonts w:ascii="Arial" w:hAnsi="Arial" w:cs="Arial"/>
          <w:sz w:val="24"/>
          <w:szCs w:val="24"/>
        </w:rPr>
        <w:t>i deklaracji udziału w projekcie,</w:t>
      </w:r>
    </w:p>
    <w:p w14:paraId="3D0A35F3" w14:textId="77777777" w:rsidR="00D92F3C" w:rsidRPr="00083894" w:rsidRDefault="00D92F3C" w:rsidP="0008389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udziału we wszystkich formach kontroli, monitoringu i ew</w:t>
      </w:r>
      <w:r w:rsidR="00CA6AA6" w:rsidRPr="00083894">
        <w:rPr>
          <w:rFonts w:ascii="Arial" w:hAnsi="Arial" w:cs="Arial"/>
          <w:sz w:val="24"/>
          <w:szCs w:val="24"/>
        </w:rPr>
        <w:t>aluacji działań projektowych, w </w:t>
      </w:r>
      <w:r w:rsidRPr="00083894">
        <w:rPr>
          <w:rFonts w:ascii="Arial" w:hAnsi="Arial" w:cs="Arial"/>
          <w:sz w:val="24"/>
          <w:szCs w:val="24"/>
        </w:rPr>
        <w:t>tym po zakończeniu udziału w projekcie</w:t>
      </w:r>
      <w:r w:rsidR="0096752B" w:rsidRPr="00083894">
        <w:rPr>
          <w:rFonts w:ascii="Arial" w:hAnsi="Arial" w:cs="Arial"/>
          <w:sz w:val="24"/>
          <w:szCs w:val="24"/>
        </w:rPr>
        <w:t>,</w:t>
      </w:r>
    </w:p>
    <w:p w14:paraId="4BC48677" w14:textId="77777777" w:rsidR="00D92F3C" w:rsidRPr="00083894" w:rsidRDefault="00D92F3C" w:rsidP="00083894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nie narażania Beneficjenta na szkody powstałe w wyniku działania lub zaniechania Uczestnika, w szczególności skutkujące powstaniem w projekcie kosztów niekwalifikowanych a w przypadku ich powstania do naprawienia szkody poniesionej przez Beneficjenta.</w:t>
      </w:r>
    </w:p>
    <w:p w14:paraId="4D675F3E" w14:textId="77777777" w:rsidR="00D92F3C" w:rsidRPr="00083894" w:rsidRDefault="00D92F3C" w:rsidP="00083894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94">
        <w:rPr>
          <w:rFonts w:ascii="Arial" w:hAnsi="Arial" w:cs="Arial"/>
          <w:b/>
          <w:sz w:val="24"/>
          <w:szCs w:val="24"/>
        </w:rPr>
        <w:t>§3.</w:t>
      </w:r>
    </w:p>
    <w:p w14:paraId="11BDA977" w14:textId="77777777" w:rsidR="00D92F3C" w:rsidRPr="00083894" w:rsidRDefault="00D92F3C" w:rsidP="00083894">
      <w:pPr>
        <w:pStyle w:val="Akapitzlist"/>
        <w:numPr>
          <w:ilvl w:val="0"/>
          <w:numId w:val="12"/>
        </w:numPr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 xml:space="preserve">Uczestnik oświadcza i zapewnia, iż dane przekazane w </w:t>
      </w:r>
      <w:r w:rsidR="00BE31D8" w:rsidRPr="00083894">
        <w:rPr>
          <w:rFonts w:ascii="Arial" w:hAnsi="Arial" w:cs="Arial"/>
          <w:sz w:val="24"/>
          <w:szCs w:val="24"/>
        </w:rPr>
        <w:t xml:space="preserve">formularzu zgłoszeniowym i deklaracji udziału w projekcie </w:t>
      </w:r>
      <w:r w:rsidRPr="00083894">
        <w:rPr>
          <w:rFonts w:ascii="Arial" w:hAnsi="Arial" w:cs="Arial"/>
          <w:sz w:val="24"/>
          <w:szCs w:val="24"/>
        </w:rPr>
        <w:t>są prawdziwe.</w:t>
      </w:r>
    </w:p>
    <w:p w14:paraId="341AE8D6" w14:textId="77777777" w:rsidR="00D92F3C" w:rsidRPr="00083894" w:rsidRDefault="00D92F3C" w:rsidP="00083894">
      <w:pPr>
        <w:pStyle w:val="Akapitzlist"/>
        <w:numPr>
          <w:ilvl w:val="0"/>
          <w:numId w:val="12"/>
        </w:numPr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lastRenderedPageBreak/>
        <w:t xml:space="preserve">Uczestnik zobowiązuje się do niezwłocznego poinformowania Beneficjenta o ew. zmianach jego statusu lub danych przekazanych w </w:t>
      </w:r>
      <w:r w:rsidR="00BE31D8" w:rsidRPr="00083894">
        <w:rPr>
          <w:rFonts w:ascii="Arial" w:hAnsi="Arial" w:cs="Arial"/>
          <w:sz w:val="24"/>
          <w:szCs w:val="24"/>
        </w:rPr>
        <w:t>dokumentach</w:t>
      </w:r>
      <w:r w:rsidRPr="00083894">
        <w:rPr>
          <w:rFonts w:ascii="Arial" w:hAnsi="Arial" w:cs="Arial"/>
          <w:sz w:val="24"/>
          <w:szCs w:val="24"/>
        </w:rPr>
        <w:t>, o którym mowa w ust. 1 niniejszego paragrafu.</w:t>
      </w:r>
    </w:p>
    <w:p w14:paraId="076332D6" w14:textId="77777777" w:rsidR="00D92F3C" w:rsidRPr="00083894" w:rsidRDefault="00D92F3C" w:rsidP="00083894">
      <w:pPr>
        <w:pStyle w:val="Akapitzlist"/>
        <w:numPr>
          <w:ilvl w:val="0"/>
          <w:numId w:val="12"/>
        </w:numPr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Uczestnik zobowiązuje się niezwłocznie poinformować Beneficjenta o wszelkich okolicznościach, które uniemożliwiają jego udział w projekcie a w przypadku decyzji o rezygnacji z udziału w projekcie niezwłocznego złożenia Beneficjentowi oświadczenia o rezygnacji z projektu z podaniem powodu rezygnacji.</w:t>
      </w:r>
    </w:p>
    <w:p w14:paraId="03A1EE19" w14:textId="77777777" w:rsidR="00D92F3C" w:rsidRPr="00083894" w:rsidRDefault="00D92F3C" w:rsidP="00083894">
      <w:pPr>
        <w:spacing w:before="2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894">
        <w:rPr>
          <w:rFonts w:ascii="Arial" w:hAnsi="Arial" w:cs="Arial"/>
          <w:b/>
          <w:sz w:val="24"/>
          <w:szCs w:val="24"/>
        </w:rPr>
        <w:t>§4.</w:t>
      </w:r>
    </w:p>
    <w:p w14:paraId="7637EAF4" w14:textId="77777777" w:rsidR="00D92F3C" w:rsidRPr="00083894" w:rsidRDefault="00D92F3C" w:rsidP="00083894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Umowa wchodzi w życie z dniem podpisania.</w:t>
      </w:r>
    </w:p>
    <w:p w14:paraId="5A3D837B" w14:textId="77777777" w:rsidR="00D92F3C" w:rsidRPr="00083894" w:rsidRDefault="00D92F3C" w:rsidP="00083894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83894">
        <w:rPr>
          <w:rFonts w:ascii="Arial" w:hAnsi="Arial" w:cs="Arial"/>
          <w:sz w:val="24"/>
          <w:szCs w:val="24"/>
        </w:rPr>
        <w:t>Wszelkie zamiany w umowie wymagają formy pisemnej z zastrzeżeniem § 1 ust. 1 pkt b.</w:t>
      </w:r>
    </w:p>
    <w:p w14:paraId="04E9F4CE" w14:textId="77777777" w:rsidR="0090423C" w:rsidRPr="00083894" w:rsidRDefault="00D92F3C" w:rsidP="00083894">
      <w:pPr>
        <w:tabs>
          <w:tab w:val="center" w:pos="2268"/>
          <w:tab w:val="center" w:pos="6804"/>
        </w:tabs>
        <w:spacing w:before="84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83894">
        <w:rPr>
          <w:rFonts w:ascii="Arial" w:hAnsi="Arial" w:cs="Arial"/>
          <w:sz w:val="24"/>
          <w:szCs w:val="24"/>
        </w:rPr>
        <w:tab/>
        <w:t>……………………………………….……………….</w:t>
      </w:r>
      <w:r w:rsidRPr="00083894">
        <w:rPr>
          <w:rFonts w:ascii="Arial" w:hAnsi="Arial" w:cs="Arial"/>
          <w:sz w:val="24"/>
          <w:szCs w:val="24"/>
        </w:rPr>
        <w:tab/>
        <w:t xml:space="preserve"> ……………………………………….……………….</w:t>
      </w:r>
      <w:r w:rsidRPr="00083894">
        <w:rPr>
          <w:rFonts w:ascii="Arial" w:hAnsi="Arial" w:cs="Arial"/>
          <w:sz w:val="24"/>
          <w:szCs w:val="24"/>
        </w:rPr>
        <w:br/>
      </w:r>
      <w:r w:rsidRPr="00083894">
        <w:rPr>
          <w:rFonts w:ascii="Arial" w:hAnsi="Arial" w:cs="Arial"/>
          <w:sz w:val="24"/>
          <w:szCs w:val="24"/>
          <w:vertAlign w:val="superscript"/>
        </w:rPr>
        <w:tab/>
        <w:t xml:space="preserve">Beneficjent </w:t>
      </w:r>
      <w:r w:rsidRPr="00083894">
        <w:rPr>
          <w:rFonts w:ascii="Arial" w:hAnsi="Arial" w:cs="Arial"/>
          <w:sz w:val="24"/>
          <w:szCs w:val="24"/>
          <w:vertAlign w:val="superscript"/>
        </w:rPr>
        <w:tab/>
        <w:t>Uczestnik</w:t>
      </w:r>
    </w:p>
    <w:sectPr w:rsidR="0090423C" w:rsidRPr="00083894" w:rsidSect="00206321">
      <w:headerReference w:type="default" r:id="rId8"/>
      <w:footerReference w:type="default" r:id="rId9"/>
      <w:pgSz w:w="11906" w:h="16838"/>
      <w:pgMar w:top="1817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C1B1" w14:textId="77777777" w:rsidR="005F50D9" w:rsidRDefault="005F50D9" w:rsidP="00A476FA">
      <w:pPr>
        <w:spacing w:after="0" w:line="240" w:lineRule="auto"/>
      </w:pPr>
      <w:r>
        <w:separator/>
      </w:r>
    </w:p>
  </w:endnote>
  <w:endnote w:type="continuationSeparator" w:id="0">
    <w:p w14:paraId="1779448A" w14:textId="77777777" w:rsidR="005F50D9" w:rsidRDefault="005F50D9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8A11" w14:textId="77777777" w:rsidR="0000324F" w:rsidRPr="00EC7F32" w:rsidRDefault="0000324F" w:rsidP="0000324F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0923D7">
      <w:rPr>
        <w:sz w:val="18"/>
        <w:szCs w:val="18"/>
        <w:lang w:val="pl-PL"/>
      </w:rPr>
      <w:t>Aktywność kluczem do sukcesu</w:t>
    </w:r>
    <w:r>
      <w:rPr>
        <w:sz w:val="18"/>
        <w:szCs w:val="18"/>
        <w:lang w:val="pl-PL"/>
      </w:rPr>
      <w:t>” realizowany przez Fundację Akademia Rozwoju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>LGD „Korona Sądecka” (Partner) współfinansowany ze środków Europejskiego Funduszu Społecznego w ramach Regionalnego Programu Operacyjnego Województwa Małopolskiego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3533" w14:textId="77777777" w:rsidR="005F50D9" w:rsidRDefault="005F50D9" w:rsidP="00A476FA">
      <w:pPr>
        <w:spacing w:after="0" w:line="240" w:lineRule="auto"/>
      </w:pPr>
      <w:r>
        <w:separator/>
      </w:r>
    </w:p>
  </w:footnote>
  <w:footnote w:type="continuationSeparator" w:id="0">
    <w:p w14:paraId="6F87E659" w14:textId="77777777" w:rsidR="005F50D9" w:rsidRDefault="005F50D9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131" w14:textId="54F0DA61" w:rsidR="00AA59DF" w:rsidRPr="00660A97" w:rsidRDefault="00071B84" w:rsidP="00206321">
    <w:pPr>
      <w:pStyle w:val="Nagwek"/>
      <w:spacing w:before="240" w:after="240"/>
    </w:pPr>
    <w:r>
      <w:rPr>
        <w:noProof/>
      </w:rPr>
      <w:drawing>
        <wp:inline distT="0" distB="0" distL="0" distR="0" wp14:anchorId="36F6990D" wp14:editId="2D5A4B16">
          <wp:extent cx="5711825" cy="62928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08E6"/>
    <w:multiLevelType w:val="hybridMultilevel"/>
    <w:tmpl w:val="1DC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5D07"/>
    <w:multiLevelType w:val="hybridMultilevel"/>
    <w:tmpl w:val="4A7C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D6"/>
    <w:multiLevelType w:val="hybridMultilevel"/>
    <w:tmpl w:val="9FBA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276A"/>
    <w:multiLevelType w:val="hybridMultilevel"/>
    <w:tmpl w:val="981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D4E54"/>
    <w:multiLevelType w:val="hybridMultilevel"/>
    <w:tmpl w:val="7326D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0A75"/>
    <w:multiLevelType w:val="hybridMultilevel"/>
    <w:tmpl w:val="B0E27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0324F"/>
    <w:rsid w:val="00036B8D"/>
    <w:rsid w:val="00062524"/>
    <w:rsid w:val="00071B84"/>
    <w:rsid w:val="00083894"/>
    <w:rsid w:val="000D78F9"/>
    <w:rsid w:val="000F0BC9"/>
    <w:rsid w:val="001F009F"/>
    <w:rsid w:val="002040AB"/>
    <w:rsid w:val="00206321"/>
    <w:rsid w:val="00213406"/>
    <w:rsid w:val="002A5231"/>
    <w:rsid w:val="002C3F8F"/>
    <w:rsid w:val="002C5AF6"/>
    <w:rsid w:val="002C5E60"/>
    <w:rsid w:val="002F4581"/>
    <w:rsid w:val="003048C9"/>
    <w:rsid w:val="003168AD"/>
    <w:rsid w:val="00324053"/>
    <w:rsid w:val="00364425"/>
    <w:rsid w:val="003976A8"/>
    <w:rsid w:val="003C28B2"/>
    <w:rsid w:val="003D1924"/>
    <w:rsid w:val="003D43E4"/>
    <w:rsid w:val="003E10AC"/>
    <w:rsid w:val="00406FAD"/>
    <w:rsid w:val="00427AA6"/>
    <w:rsid w:val="00446CD0"/>
    <w:rsid w:val="004A47F0"/>
    <w:rsid w:val="004A511F"/>
    <w:rsid w:val="004A7110"/>
    <w:rsid w:val="004C05DC"/>
    <w:rsid w:val="004F5C0E"/>
    <w:rsid w:val="00520A2A"/>
    <w:rsid w:val="00530D94"/>
    <w:rsid w:val="00564580"/>
    <w:rsid w:val="00566188"/>
    <w:rsid w:val="00570A84"/>
    <w:rsid w:val="00583A3C"/>
    <w:rsid w:val="005B6A4B"/>
    <w:rsid w:val="005F47AB"/>
    <w:rsid w:val="005F50D9"/>
    <w:rsid w:val="00633DE9"/>
    <w:rsid w:val="00660A97"/>
    <w:rsid w:val="00692028"/>
    <w:rsid w:val="006930F7"/>
    <w:rsid w:val="006A763F"/>
    <w:rsid w:val="006E18A8"/>
    <w:rsid w:val="006E7DD9"/>
    <w:rsid w:val="006F4946"/>
    <w:rsid w:val="006F5DE4"/>
    <w:rsid w:val="00732D2B"/>
    <w:rsid w:val="007E15FD"/>
    <w:rsid w:val="007F64A4"/>
    <w:rsid w:val="008110F4"/>
    <w:rsid w:val="0082311B"/>
    <w:rsid w:val="00830AB4"/>
    <w:rsid w:val="00851CC0"/>
    <w:rsid w:val="00870C3A"/>
    <w:rsid w:val="008740A3"/>
    <w:rsid w:val="00880315"/>
    <w:rsid w:val="0088542A"/>
    <w:rsid w:val="0088747C"/>
    <w:rsid w:val="008B6CF1"/>
    <w:rsid w:val="008C255C"/>
    <w:rsid w:val="008F6E1F"/>
    <w:rsid w:val="0090423C"/>
    <w:rsid w:val="009069FB"/>
    <w:rsid w:val="00913407"/>
    <w:rsid w:val="00925F4D"/>
    <w:rsid w:val="0096752B"/>
    <w:rsid w:val="00972B02"/>
    <w:rsid w:val="0098486F"/>
    <w:rsid w:val="00A4732D"/>
    <w:rsid w:val="00A476FA"/>
    <w:rsid w:val="00A579D1"/>
    <w:rsid w:val="00A81B86"/>
    <w:rsid w:val="00AA49A9"/>
    <w:rsid w:val="00AA59DF"/>
    <w:rsid w:val="00AE07BD"/>
    <w:rsid w:val="00AF5F4F"/>
    <w:rsid w:val="00B1125A"/>
    <w:rsid w:val="00B5368B"/>
    <w:rsid w:val="00B8054D"/>
    <w:rsid w:val="00B82671"/>
    <w:rsid w:val="00BA0D0B"/>
    <w:rsid w:val="00BB1752"/>
    <w:rsid w:val="00BD568A"/>
    <w:rsid w:val="00BE0208"/>
    <w:rsid w:val="00BE31D8"/>
    <w:rsid w:val="00C01C81"/>
    <w:rsid w:val="00C43113"/>
    <w:rsid w:val="00C559C4"/>
    <w:rsid w:val="00C65BAC"/>
    <w:rsid w:val="00C839F4"/>
    <w:rsid w:val="00CA3EFF"/>
    <w:rsid w:val="00CA6AA6"/>
    <w:rsid w:val="00CC5601"/>
    <w:rsid w:val="00D06971"/>
    <w:rsid w:val="00D65A61"/>
    <w:rsid w:val="00D66E7E"/>
    <w:rsid w:val="00D76800"/>
    <w:rsid w:val="00D92F3C"/>
    <w:rsid w:val="00DA1267"/>
    <w:rsid w:val="00DB1905"/>
    <w:rsid w:val="00DB7895"/>
    <w:rsid w:val="00DC36A6"/>
    <w:rsid w:val="00DE5DAB"/>
    <w:rsid w:val="00DF38A7"/>
    <w:rsid w:val="00E00B38"/>
    <w:rsid w:val="00E17E53"/>
    <w:rsid w:val="00E72F58"/>
    <w:rsid w:val="00E95E21"/>
    <w:rsid w:val="00ED22DF"/>
    <w:rsid w:val="00ED2AFF"/>
    <w:rsid w:val="00F24E19"/>
    <w:rsid w:val="00F24EFC"/>
    <w:rsid w:val="00FA1537"/>
    <w:rsid w:val="00FA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2"/>
      </o:rules>
    </o:shapelayout>
  </w:shapeDefaults>
  <w:decimalSymbol w:val=","/>
  <w:listSeparator w:val=";"/>
  <w14:docId w14:val="4ABE04FE"/>
  <w15:docId w15:val="{4D2063A6-A566-4AEA-963F-309E95A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5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B91-1975-404F-BFBF-B5556BA1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Łukasz Bogaczyk</cp:lastModifiedBy>
  <cp:revision>21</cp:revision>
  <cp:lastPrinted>2018-03-19T10:22:00Z</cp:lastPrinted>
  <dcterms:created xsi:type="dcterms:W3CDTF">2018-03-05T12:55:00Z</dcterms:created>
  <dcterms:modified xsi:type="dcterms:W3CDTF">2021-10-13T07:32:00Z</dcterms:modified>
</cp:coreProperties>
</file>